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D26850">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D26850">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D26850">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D26850">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D26850"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D26850"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A39A" w14:textId="191D2D0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26850"/>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a63b8f05-a910-4e73-9120-1895c97c435b"/>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f68e5b0d-7cfd-410d-9c74-4a6ed519cadd"/>
  </ds:schemaRefs>
</ds:datastoreItem>
</file>

<file path=customXml/itemProps5.xml><?xml version="1.0" encoding="utf-8"?>
<ds:datastoreItem xmlns:ds="http://schemas.openxmlformats.org/officeDocument/2006/customXml" ds:itemID="{99BFB947-0B6F-4759-84E0-E0FBE56B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F67B31CA</Template>
  <TotalTime>0</TotalTime>
  <Pages>8</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Nicky Hickman</cp:lastModifiedBy>
  <cp:revision>2</cp:revision>
  <cp:lastPrinted>2007-03-23T14:56:00Z</cp:lastPrinted>
  <dcterms:created xsi:type="dcterms:W3CDTF">2019-11-12T16:14:00Z</dcterms:created>
  <dcterms:modified xsi:type="dcterms:W3CDTF">2019-11-12T16:14:00Z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